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powiedział* Eliakim i Szebna, i Joach do głównodowodzącego: Rozmawiaj, prosimy, z twoimi sługami po aramejsku,** gdyż my rozumiemy,*** a nie rozmawiaj z nami po judejsku przy uszach**** ludu, który jest na murze.*****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Wtedy powiedział, </w:t>
      </w:r>
      <w:r>
        <w:rPr>
          <w:rtl/>
        </w:rPr>
        <w:t>וַּיֹאמֶר</w:t>
      </w:r>
      <w:r>
        <w:rPr>
          <w:rtl w:val="0"/>
        </w:rPr>
        <w:t xml:space="preserve"> : wg 1QIsa a : Wtedy powiedzieli, </w:t>
      </w:r>
      <w:r>
        <w:rPr>
          <w:rtl/>
        </w:rPr>
        <w:t>ויואמרו אליו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język asyryjskiej dyplomacji. Wg G: po syryjsku.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słyszymy.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: idiom: przy uszach.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 nie rozmawiaj (...) na murze, </w:t>
      </w:r>
      <w:r>
        <w:rPr>
          <w:rtl/>
        </w:rPr>
        <w:t>אֵלֵינּו יְהּודִיתּבְאָזְנֵי הָעָם אֲׁשֶר עַל־הַחֹומָה וְאַל־ּתְדַּבֵר</w:t>
      </w:r>
      <w:r>
        <w:rPr>
          <w:rtl w:val="0"/>
        </w:rPr>
        <w:t xml:space="preserve"> : wg 1QIsa a : a nie mów tych słów w obecności ludzi siedzących na murze, </w:t>
      </w:r>
      <w:r>
        <w:rPr>
          <w:rtl/>
        </w:rPr>
        <w:t>הדברים את תדבר האלה באוזני האנשים היושבים על החומה ואל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2024-05-02T04:37:20Z</dcterms:modified>
</cp:coreProperties>
</file>