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szaty* i odział się w wór, i przyszedł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21:27-29&lt;/x&gt;; &lt;x&gt;160 9:1-2&lt;/x&gt;; &lt;x&gt;340 9:3&lt;/x&gt;; &lt;x&gt;390 3:6-9&lt;/x&gt;; 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2024-04-27T10:07:38Z</dcterms:modified>
</cp:coreProperties>
</file>