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Arpadu, i król Lair, Sefarwaim, Hena i Iwa?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2024-04-27T07:21:26Z</dcterms:modified>
</cp:coreProperties>
</file>