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wytępili wszystkie kraje i ich ziemie,*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wytępili wszystkie te kraje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wszystkie narody i ich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Prawdać jest, Panie! że sputoszyli królowie Assyryjscy wszystkie te krainy, i ziemię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prawdziwieć, JAHWE, spustoszyli królowie Assyryjscy ziemie i krainy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o Panie, że królowie asyryjscy wyniszczyli wszystkie narody i ich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Panie, że królowie asyryjscy wygubili wszystkie narody i ich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wyniszczyli wszystkie narody i ich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wyniszczyli te wszystkie narody oraz ich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o Jahwe, że królowie Asyrii wyniszczyli wszystkie narody oraz ich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поправді ассирійські царі спустошили всю вселенну і їхню країну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Wprawdzie, o WIEKUISTY, królowie Aszuru spustoszyli te wszystkie krainy, 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wszystkie te krainy, a także ich krainę.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ziemie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2024-04-27T08:16:27Z</dcterms:modified>
</cp:coreProperties>
</file>