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Eliakima, przełożonego domu, i Szebnę, pisarza, oraz starszych kapłanów,* odzianych w wory, do Izajasza, syna Amosa,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starszyznę  kapłańską  l. ważniejszych kapłanów.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2024-04-27T08:49:35Z</dcterms:modified>
</cp:coreProperties>
</file>