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 nasz, wybaw nas z jego ręki, aby poznały wszystkie królestwa ziemi, że Ty jesteś JAHWE – Bóg* jedyny!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Bóg,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2024-04-27T08:07:41Z</dcterms:modified>
</cp:coreProperties>
</file>