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37:29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twego oburzania się na Mnie* również twoja buta** doszła do mych uszu, dlatego włożę mój hak w twoje nozdrza*** i moje wędzidło między twoje wargi,**** i zawrócę cię na drogę, którą przyszedłeś.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twoją złość na Mnie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wieść o twojej bucie dotarła do moich uszu. Otóż mój hak wbiję w twój nos, moje wędzidło wcisnę w twój pysk i zawrócę cię na drogę, którą przyszedłeś.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twoja wściekłość na mnie i twoja zuchwałość doszły do moich uszu, włożę moje kółko w twoje nozdrza i moje wędzidło na twoje wargi i zawrócę cię tą drogą, którą przyszedłeś.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Ponieważeś się przeciwko mnie zajuszył, a zapędy twoje przyszły do uszów moich, przetoż założę kolce moje za nozdrza twoje, a wędzidło moje wprawię w gębę twoję, i wrócę cię tą drogą, którąś przyszedł.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Gdyś szalał przeciwko mnie, pycha twoja przyszła do uszu moich: przetoż wprawię kółko w nozdrze twoje i wędzidło w gębę twoję, i odwiodę cię na drogę, którąś przyszedł.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złość cię przeciw Mnie ponosi i twa zuchwałość doszła moich uszu, przeto ci w nozdrza założę moje kółka i wędzidło moje na wargi, by zmusić cię do odwrotu drogą, którą przybyłeś.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tak bardzo wściekasz się na mnie i twoje zuchwalstwo doszło moich uszu, przeto wprawię moje kolce w twoje nozdrza i moje wędzidło w twój pysk, i poprowadzę cię z powrotem drogą, którą przyszedłeś.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złościsz się na Mnie i twoja zuchwałość dosięgła Moich uszu, więc założę Moje kółko w twoje nozdrza i Moje wędzidło w twoje wargi, i sprawię, że powrócisz drogą, którą przyszedłeś.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tak bardzo się na Mnie zawziąłeś i twoje zuchwalstwo doszło do mych uszu, włożę ci do nosa metalowe kółko, a w twoje usta wędzidło i zmuszę cię do odwrotu tą drogą, którą przybyłeś!».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się na mnie zawziąłeś i twe zuchwalstwo dotarło do mych uszu - wprawię me kolce w twe nozdrza, a między wargi twoje - wędzidło! I sprawię, że powrócisz tą samą drogą, którą przybyłeś!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твій гнів, яким ти розгнівався, і твоя гіркота прийшла до Мене, і вкладу кільце у твої ніздрі і уздечку в твої губи і поверну тебе дорогою, якою ти нею пішов.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twoje zżymanie przeciw Mnie i twe zuchwalstwo doszło do Moich uszu; dlatego w twoje nozdrza wprawię Moje kolce, a Me wędzidło w twe usta, i z powrotem poprowadzę cię drogą, którą przyszedłeś.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twoje burzenie się przeciwko mnie i twój ryk doszły do moich uszu. I włożę swój hak w twoje nozdrza, a swoje wędzidło uzdy między twe wargi, i poprowadzę cię z powrotem drogą, którą przyszedłeś”.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powodu twego oburzania się na Mnie : brak w 1QIsa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buta, ׁ</w:t>
      </w:r>
      <w:r>
        <w:rPr>
          <w:rtl/>
        </w:rPr>
        <w:t>שַאֲנָן</w:t>
      </w:r>
      <w:r>
        <w:rPr>
          <w:rtl w:val="0"/>
        </w:rPr>
        <w:t xml:space="preserve"> (sza’anan), ozn. też: poczucie bezpieczeństwa, beztroskę, pewność siebie, zuchwalstwo (zob. &lt;x&gt;290 33:20&lt;/x&gt;); Prop. jest em. na ׁ</w:t>
      </w:r>
      <w:r>
        <w:rPr>
          <w:rtl/>
        </w:rPr>
        <w:t>שְאֹונְָך</w:t>
      </w:r>
      <w:r>
        <w:rPr>
          <w:rtl w:val="0"/>
        </w:rPr>
        <w:t xml:space="preserve"> (sza’onecha), czyli: twój krzyk.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Ab 15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twoje wargi, ּ</w:t>
      </w:r>
      <w:r>
        <w:rPr>
          <w:rtl/>
        </w:rPr>
        <w:t>בִׂשְפָתֶיָך</w:t>
      </w:r>
      <w:r>
        <w:rPr>
          <w:rtl w:val="0"/>
        </w:rPr>
        <w:t xml:space="preserve"> (bisfateicha): w 1QIsa a : </w:t>
      </w:r>
      <w:r>
        <w:rPr>
          <w:rtl/>
        </w:rPr>
        <w:t>בשפאותיכה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2024-04-27T07:47:55Z</dcterms:modified>
</cp:coreProperties>
</file>