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w tym roku – co wyrośnie samo, a w drugim roku – co dziko,* a w trzecim roku – siejcie i żnijcie, i zakładajcie** winnice, i spożywajcie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ciebie, [Hiskiaszu], to będzie znakiem: W tym roku jeść będziecie to, co wyrośnie bez siania. W przyszłym roku też to, co wyrośnie dziko. A w trzecim roku — siejcie i żnijcie, i zakładajcie winnice, i spożywajcie ich owoc!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Tego roku będziesz jadł zboże samorodne, w drugim roku także zboże samorodne, w trzecim roku zaś siejcie i zbierajcie żniwo,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miej za znak, Ezechyjaszu! Tego roku jeść będziesz samorodne zboże, także i drugiego roku samorodne zboże; ale roku trzeciego będziecie siać i żąć, i winnice sadzić, i pożywać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ten będziesz miał znak: Jedz tego roku, co się samo rodzi, i drugiego roku owoców pożywaj, a trzeciego roku siejcie i żnicie, i sadźcie winnice, i jedźcie owoc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ci za znak posłuży: w tym roku żywcie się ziarnem pozostawionym po żniwach; na przyszły zaś rok tym, co samo obrodzi, ale na trzeci rok siejcie i zbierajcie, zakładajcie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będzie dla ciebie znak: W tym roku wyżywieniem będzie zboże samorodne, w drugim roku zboże dziko wyrosłe, lecz w trzecim roku będziecie siać i żąć, i sadzić winnice, i 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W tym roku będziecie spożywać to, co wyrośnie z ziarna pozostałego po żniwach, w przyszłym roku to, co dziko wyrośnie, a w trzecim roku będziecie siać i zbierać, zakładać winnice i jeść ich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W tym roku będziecie jeść ziarno, które zostało po zbiorach, w następnym - co samo urośnie, lecz w trzecim będziecie siać i zbierać, zakładać winnice i 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W tym roku spożywać się będzie plon z osypanego ziarna, a w drugim roku - plon dziko wyrosły; w trzecim natomiast - siejcie i żniwujcie, sadźcie winnice i owoce ich spożywajcie!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тобі знак: Їж цього року те, що ти посіяв, а другого року те, що осталося, а третього, сіючи пожнете, і насадіть виноградники і їстимете їхній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też dla siebie ten znak: Tego roku będą się żywić samosiewką, drugiego roku dziko rosnącym ziarnem, a trzeciego roku będziecie siać, żąć i sadzić winnice, oraz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to będzie dla ciebie znakiem: W tym roku będzie się jeść to, co wyrosło z rozsypanych ziaren, a na drugi rok – zboże, które samo wyrośnie; lecz na trzeci rok siejcie i żnijcie, i sadźcie winnice oraz spożywajcie ich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dziko, ׁ</w:t>
      </w:r>
      <w:r>
        <w:rPr>
          <w:rtl/>
        </w:rPr>
        <w:t>שָחִיס</w:t>
      </w:r>
      <w:r>
        <w:rPr>
          <w:rtl w:val="0"/>
        </w:rPr>
        <w:t xml:space="preserve"> (szachis), a w &lt;x&gt;120 19:29&lt;/x&gt; </w:t>
      </w:r>
      <w:r>
        <w:rPr>
          <w:rtl/>
        </w:rPr>
        <w:t>סָחִיׁש</w:t>
      </w:r>
      <w:r>
        <w:rPr>
          <w:rtl w:val="0"/>
        </w:rPr>
        <w:t xml:space="preserve"> (sachisz),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zakładajcie, </w:t>
      </w:r>
      <w:r>
        <w:rPr>
          <w:rtl/>
        </w:rPr>
        <w:t>וְנִטְעּו</w:t>
      </w:r>
      <w:r>
        <w:rPr>
          <w:rtl w:val="0"/>
        </w:rPr>
        <w:t xml:space="preserve"> (wenit‘u): w 1QIsa a : i zakładać, </w:t>
      </w:r>
      <w:r>
        <w:rPr>
          <w:rtl/>
        </w:rPr>
        <w:t>נטוע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2024-04-27T12:47:52Z</dcterms:modified>
</cp:coreProperties>
</file>