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zapuszczą zbiegli z domu Judy – pozostali* – korzeń w głąb, i wydadzą owoc w górze,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pozostali, </w:t>
      </w:r>
      <w:r>
        <w:rPr>
          <w:rtl/>
        </w:rPr>
        <w:t>הַּנִׁשְאָרָה</w:t>
      </w:r>
      <w:r>
        <w:rPr>
          <w:rtl w:val="0"/>
        </w:rPr>
        <w:t xml:space="preserve"> (hannisz’ara h): w 1QIsa a : i znaleziona, </w:t>
      </w:r>
      <w:r>
        <w:rPr>
          <w:rtl/>
        </w:rPr>
        <w:t>והנמצא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2024-04-27T07:53:01Z</dcterms:modified>
</cp:coreProperties>
</file>