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przyszedł, tak wróci, lecz do tego miasta nie wejdzie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zaś się wróci,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tąż się wróci,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samą drogą, którą przybył, powróci, a do miasta tego nie wejdzie.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lecz do tego miasta nie wkroczy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przybył, powróci, a do tego miasta nie wejdzie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[samą] drogą, którą przybył, wróci, ale do miasta tego nie wkroczy! Taki jest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дорогою, якою пішов, нею повернеться.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wróci, a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ʼDrogą, którą przyszedł, wróci, a do jego miasta nie wejdzieʼ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2024-04-27T09:31:05Z</dcterms:modified>
</cp:coreProperties>
</file>