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usłyszy JAHWE, twój Bóg, słowa głównodowodzącego, którego posłał król Asyrii, jego pan, aby urągał żywemu Bogu, i odpłaci za (te) słowa, które usłyszał JAHWE, twój Bóg. Wznieś więc modlitwę za (tę) resztę, którą jeszcze da się znaleźć.*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Może JAHWE, twój Bóg, usłyszy słowa kanclerza, którego posłał jego pan, król Asyrii, aby urągał żywemu Bogu. I może ukarze go JAHWE, twój Bóg, za słowa, które usłyszał. Proszę, wznieś modlitwę za tę resztę, którą da się jeszcze w tym mieście znaleźć.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Może JAHWE, twój Bóg, usłyszy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Oby usłyszał Pan, Bóg twój, słowa Rabsacesowe, którego posłał król Assyryjski, pan jego, aby urągał Bogu żyjącemu, i pomścił się Pan Bóg twój, tych słów, które słyszał! Przetoż uczyń modlitwę za te ostatki ludu, które się znajdują.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Owa usłyszy JAHWE Bóg twój słowa Rabsaka, którego posłał król Assyryjski, pan jego, na bluźnienie Boga żywego i na urąganie słowy, które słyszał JAHWE Bóg twój. A tak podnieś modlitwę za ostatkiem, który się najduje.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Może Pan, Bóg twój, raczy usłyszeć słowa rabsaka, którego przysłał król asyryjski, jego pan, aby znieważać Boga żywego, i ukarze go za słowa, które usłyszał Pan, Bóg twój. Przeto wznieś modlitwę za Resztę, która jeszcze pozostaje.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Może usłyszy Pan, twój Bóg, słowa Rabszaki, którego posłał król asyryjski, jego pan, aby urągał Bogu żywemu, i pomści się za mowy, które usłyszał Pan, twój Bóg. Zanieś więc modły za resztkę, jaka się jeszcze znajdzie.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Może Pan, twój Bóg, zechce usłyszeć słowa rab-szaka, którego wysłał jego pan, król asyryjski, aby ubliżał Bogu żywemu, i ukarze za słowa, które usłyszał Pan, twój Bóg. Wznieś więc modlitwę za tę resztę, która jeszcze pozostaje.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Może JAHWE, twój Bóg, usłyszy słowa przełożonego dworu króla Asyrii, z którymi jego pan przysłał go, aby znieważać Boga żyjącego, i ześle karę za słowa, które słyszał JAHWE, twój Bóg. Módl się więc za tę resztę, która jeszcze pozostała!»”.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Chyba usłyszy Jahwe, twój Bóg, słowa Rab-Szaqa, którego posłał jego pan, król Asyrii, aby urągać Bogu żywemu, i pomści mowę, którą słyszał Jahwe, twój Bóg. Zanoś przeto modły za tę resztę [narodu], która się [tu jeszcze] znajduje.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твій Господь Бог вислухає слова Рапсакіма, які післав цар ассирійців, щоб впокорити живого Бога і впокорити словами, які почув твій Господь Бог. І помолися до твого Господа Бога про тих, що осталися.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WIEKUISTY, twój Bóg, usłyszy słowa rabszaki, którego posłał jego pan, król Aszuru, aby urągał żywemu Bogu oraz pomści się za mowy, jakie słyszał WIEKUISTY, twój Bóg. Zanieś modlitwę za pozostały szczątek.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Może JAHWE, twój Bóg, usłyszy słowa rabszaka, którego król Asyrii, jego pan, posłał, by urągał Bogu żywemu, i pociągnie go do odpowiedzialności za słowa, które usłyszał JAHWE, twój Bóg. A ty wznieś modlitwę za ostatek, który jeszcze się znajdzieʼ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1QIsa a dodaje: w tym mieście, </w:t>
      </w:r>
      <w:r>
        <w:rPr>
          <w:rtl/>
        </w:rPr>
        <w:t>בעיר הזואת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2024-04-27T12:41:24Z</dcterms:modified>
</cp:coreProperties>
</file>