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mu* (takiego) ducha,** że gdy usłyszy (pewną) wieść, wróci do swojej ziemi i położę go mieczem w 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przeciwko niemu ducha, / i usłyszy...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2024-04-27T05:25:26Z</dcterms:modified>
</cp:coreProperties>
</file>