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9"/>
        <w:gridCol w:w="5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już wkrótce mnie wybawi* i mą muzykę słać będziemy ze strun po wszystkie dni naszego życia – przy domu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zsyła mi wybawienie! O, moją pieśń słać Ci będziemy ze strun, przez resztę naszego życia grać będziemy przy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zechciał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 wybawić. Dlatego będziemy śpiewać moje pieśni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 dźwiękach strun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wszystkie dni naszego życia w domu PANA).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mię wybawił; przetoż pieśń moję śpiewać będziemy po wszystkie dni żywota naszego w domu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zachowaj mię, a Psalmy nasze śpiewać będziemy w domu PANskim po wszystkie dni żywota naszego!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racz mnie wybawić! Więc grać będziemy me pieśni na strunach przez wszystkie dni naszego życia w domu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Panie! Wybaw nas! A będziemy grać na strunach przed domem Pana po wszystkie dni naszego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przybył, aby mnie uratować! Będziemy więc grać nasze pieśni przez wszystkie dni naszego życia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nie kraina umarłych oddaje Ci chwałę i nie śmierć Ciebie wysławia. Nie czekają na Twoją wierność ci, którzy schodzą do grobu!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ratunkiem mym, Jahwe; A my śpiewać będziemy przez wszystkie dni swego życia psalmy w 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 мого спасіння. І не спочину благословляючи Тебе з псалтирем всі дні мого життя перед домом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On mnie zbawił; dlatego w domu WIEKUISTEGO będziemy wyśpiewywać nasze pieśni po wszystkie dni naszego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podejmij się mnie wybawić, a będziemy grać na strunach moje wybrane utwory przez wszystkie dni naszego życia w domu JAHWEʼ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JHWH już wkrótce mnie wybawi, </w:t>
      </w:r>
      <w:r>
        <w:rPr>
          <w:rtl/>
        </w:rPr>
        <w:t>לְהֹוׁשִיעֵנִי יְהוָה</w:t>
      </w:r>
      <w:r>
        <w:rPr>
          <w:rtl w:val="0"/>
        </w:rPr>
        <w:t xml:space="preserve"> , &lt;x&gt;290 38:20&lt;/x&gt;L.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2024-05-01T18:21:41Z</dcterms:modified>
</cp:coreProperties>
</file>