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Hiskiasz: Co będzie znakiem, że wstąpię do domu JHWH?*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natomiast zapytał: Co będzie znakiem, że znów będę mógł wejść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powiedział: Jaki jest znak, że wejdę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Ezechyjasz: Cóż jest za znak, że wstąpię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Ezechiasz: Co za znak będzie, że wstąpię do domu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rzekł: Jaki będzie znak tego, że wejdę do domu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Hiskiasz: Jakiż jest znak, że znowu będę mógł iść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zapytał: Co będzie znakiem, że będę mógł udać się do domu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zechciał mnie uratować. Będziemy więc śpiewać i grać przez wszystkie dni naszego życia w świątyni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powiedział do Izajasza: - Jaki znak [potwierdzi] to, że Jahwe mnie uzdrowi i że trzeciego dnia wejdę do Świątyni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Езекія: Це знак, що я ввійду до дому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Chiskjasz rzekł: To znak, że wejdę do Domu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powiedział: ”Co jest znakiem, że pójdę do domu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Logicznie ww. 21-22 bardziej pasują między ww. 6-7. Por. &lt;x&gt;120 20:7-8&lt;/x&gt;.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2024-05-01T13:31:39Z</dcterms:modified>
</cp:coreProperties>
</file>