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7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Wiersz* Hiskiasza, króla judzkiego, gdy był chory** i ożył ze swojej choroby: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Wiersz, </w:t>
      </w:r>
      <w:r>
        <w:rPr>
          <w:rtl/>
        </w:rPr>
        <w:t>מִכְּתָב</w:t>
      </w:r>
      <w:r>
        <w:rPr>
          <w:rtl w:val="0"/>
        </w:rPr>
        <w:t xml:space="preserve"> (michtaw): Pismo; wg BHS: Psalm, </w:t>
      </w:r>
      <w:r>
        <w:rPr>
          <w:rtl/>
        </w:rPr>
        <w:t>מכתם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 był chory, ּ</w:t>
      </w:r>
      <w:r>
        <w:rPr>
          <w:rtl/>
        </w:rPr>
        <w:t>בַחֲֹלתֹו</w:t>
      </w:r>
      <w:r>
        <w:rPr>
          <w:rtl w:val="0"/>
        </w:rPr>
        <w:t xml:space="preserve"> : w 1QIsa a : </w:t>
      </w:r>
      <w:r>
        <w:rPr>
          <w:rtl/>
        </w:rPr>
        <w:t>בחוליותיו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2024-05-01T16:23:30Z</dcterms:modified>
</cp:coreProperties>
</file>