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wysłał Merodach -Baladan,** syn Baladana,*** król Babilonu, listy**** i podarunek do Hiskiasza, słyszał bowiem, że chorował, lecz się wzmocnił.*****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Merodach-Baladan, syn Baladana, król Babilonu, posłał Hiskiaszowi listy oraz podarunek. Usłyszał on bowiem o chorobie króla i o jego uzdrowieniu.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 syn Baladana, król Babilonu, posłał listy i dar do Ezechiasza. Usłyszał bowiem, że chorował, a potem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Merodach Baladan, syn Baladanowy, król Babiloński, list i dary do Ezechyjasza; bo zasłyszał, że zachorowawszy zaś ozdrowiał.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Merodach Baladan, syn Baladanów, król Babiloński, listy i dary do Ezechiasza, bo słyszał, że był zachorzał i ozdrowiał.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Merodak-Baladan, syn Baladana, król babiloński, wysłał listy i dary do Ezechiasza, bo dowiedział się, że [ten] był chory i 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wysłał Merodach-Baladan, syn Baladana, król babiloński, list i dary do Hiskiasza, słyszał bowiem, że był chory, ale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babiloński Merodak-Baladan, syn Baladana, posłał listy i dary do Ezechiasza, ponieważ usłyszał, że on był chory i powrócił do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Babilonii, Merodak-Baladan, syn Baladana, przesłał Ezechiaszowi listy i dar. Słyszał bowiem, że chorował, a potem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władca Babilonii, Merodak Baladan, syn Baladana, wysłał do Ezechiasza list i dary, słyszał bowiem, że chorował, a potem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післав Мародах син Лаадана цар Вавилону листи і старшин і дари Езекії. Бо він почув, що той захворів був аж до смерти і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Merodach–Baladan, syn Baladana, króla Babelu, wysłał do Chiskjasza list oraz dary; bowiem słyszał, że zachorował i 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Merodach-Baladan, syn Baladana, król Babilonu, posłał do Ezechiasza listy i dar, gdy usłyszał, że ten chorował, ale znowu jest w pełni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śmierci Sargona II, ok. 705 r. p. Chr., Babilon próbował uniezależnić się od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Merodach-Baladan,  ak. Marduk-apla-iddin(a), czyli: Marduk dał syna. Panował w 722-711 r. p. Chr. i 705-703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Baladana, ּ</w:t>
      </w:r>
      <w:r>
        <w:rPr>
          <w:rtl/>
        </w:rPr>
        <w:t>בַלְאֲדָן</w:t>
      </w:r>
      <w:r>
        <w:rPr>
          <w:rtl w:val="0"/>
        </w:rPr>
        <w:t xml:space="preserve"> : w 1QIsa a : </w:t>
      </w:r>
      <w:r>
        <w:rPr>
          <w:rtl/>
        </w:rPr>
        <w:t>בלאדון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dodaje: i starszych, καὶ πρέσβεις.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wzmocnił, </w:t>
      </w:r>
      <w:r>
        <w:rPr>
          <w:rtl/>
        </w:rPr>
        <w:t>וַּיֶחֱזָק</w:t>
      </w:r>
      <w:r>
        <w:rPr>
          <w:rtl w:val="0"/>
        </w:rPr>
        <w:t xml:space="preserve"> : wg 1QIsa a : ożył, </w:t>
      </w:r>
      <w:r>
        <w:rPr>
          <w:rtl/>
        </w:rPr>
        <w:t>ויחיה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2024-05-26T05:35:41Z</dcterms:modified>
</cp:coreProperties>
</file>