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Izajasz, prorok, do króla Hiskiasza i powiedział do niego: Co powiedzieli ci ludzie i skąd przybyli do ciebie? I odpowiedział Hiskiasz: Z dalekiej ziemi przybyli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odwiedzinach natomiast przyszedł do króla Hiskiasza prorok Izajasz. O czym mówili ci ludzie i skąd do ciebie przybyli? — zapytał. Hiskiasz na to: Przybyli do mnie z daleka, aż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Co powiedzieli ci mężczyźni i skąd przyszli do ciebie? Ezechiasz odpowiedział: Przybyli do mnie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Izajasz prorok do króla Ezechyjasza, i rzekł mu: Coć powiedzieli ci mężowie, i skąd przyszli do ciebie? I odpowiedział Ezechyjasz: Z ziemi dalekiej przyszli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Izajasz prorok do Ezechiasza króla, i rzekł mu: Co mówili ci mężowie a skąd przyszli do ciebie? I rzekł Ezechiasz: Z ziemie dalekiej przyszli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zagadnął go: Co mówili ci mężowie i skąd przybyli do ciebie? Ezechiasz odrzekł: Z dalekiego kraju przybyli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prorok Izajasz do króla Hiskiasza i rzekł do niego: Cóż powiedzieli ci mężowie i skąd przybyli do ciebie? Hiskiasz odpowiedział: Z dalekiej ziemi przybyli do mnie, z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powiedział do niego: Co mówili ci ludzie i skąd przybyli do ciebie? Ezechiasz odpowiedział: Przyszli do mnie z dalekiego kraju, z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„Co mówili ci ludzie i skąd przybyli do ciebie?”. Ezechiasz odpowiedział: „Przybyli do mnie z dalekiego kraju, z 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do króla Ezechiasza prorok Izajasz i spytał: - Co mówili ci ludzie i skąd przybyli do ciebie? Ezechiasz odrzekł: - Przybyli do mnie z dalekiego kraju, z Babilonii!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Ісая до царя Езекії і сказав до нього: Що кажуть ці люди і звідки вони прийшли до тебе? І сказав Езекія: З землі здалека прийшли до мене, з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do króla Chiskjasza Jezajasz, prorok, i do niego powiedział: Co ci powiedzieli ci mężowie oraz skąd do ciebie przybyli? A Chiskiasz odpowiedział: Przybyli do mnie z dalekiej ziemi, z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Izajasz przyszedł do króla Ezechiasza i rzekł do niego: ”Co mówili owi mężowie i skąd do ciebie przyszli?” Wtedy Ezechiasz rzekł: ”Przyszli do mnie z dalekiej krainy, z 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2024-05-26T07:18:55Z</dcterms:modified>
</cp:coreProperties>
</file>