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Izajasz do Hiskiasza: Słuchaj Słowa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2024-05-26T06:22:59Z</dcterms:modified>
</cp:coreProperties>
</file>