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i usiądź w prochu, dziewico,* córko Babilonu! Usiądź na** ziemi, nie na tronie, (ty), córko chaldejska,*** ponieważ już więcej nie będą cię nazywali delikatną i wypieszczoną.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na dół! Usiądź w prochu, panno, córko Babilonu! Siądź na ziemi, nie na tronie, ty, córko chaldejska! Tak! Już nie powiedzą o tobie: Jaka delikatna i wypieszczona.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i usiądź w prochu, dziewico, córko Babilonu! Siądź na ziemi, a nie na tronie, córko chaldejska, gdyż już cię nie będą nazywać delikatną i rozkoszną.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Zstąp, a usiądź w prochu, panno, córko Babilońska! siądź na ziemi, a nie na stolicy, córko Chaldejska! bo cię nie będą więcej nazywać kochanką i rozkosznicą.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Zstąp, usiądź w prochu, panno, córko Babilońska! Siedź na ziemi! Nie ma stolice córka Chaldejska! Bo cię już więcej nie będą zwać pieszczoną i kochanką.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i usiądź w prochu, Dziewico, Córo Babilońska! Usiądź na ziemi, zrzucona z tronu, Córo Chaldejska! Bo przestaną cię nazywać słodką i rozkoszną.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i usiądź w prochu, panno, córko babilońska! Usiądź na ziemi, a nie na tronie, córko chaldejska, gdyż już nie będą cię nazywali milutką i pieszczotką.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i usiądź w prochu, dziewico, córo Babilonu! Usiądź na ziemi, pozbawiona tronu, córo chaldejska, bo już cię nie nazwą delikatną i rozkoszną.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w dół i usiądź w prochu, dziewico, córko Babilonu! Usiądź na ziemi, bez tronu, córko chaldejska! Bo już cię nie będą nazywali delikatną i wykwintną.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i usiądź w prochu, dziewicza córo Babelu! Na ziemi siądź! - pozbawiona tronu córo chaldejska! Nie będą cię już bowiem odtąd nazywać ”delikatną, wykwintną”!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Зійди, сядь на землі, дівчино, дочко Вавилона, ввійди в темряву, дочко халдеїв, бо більше не додаси назватися тендітна і приваблива.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oraz usiądź w prochu, panno, córo Babelu, siądź na ziemi, a nie tronie, córo Kasdi! Bo nie będą cię nadal nazywać tkliwą oraz spieszczoną.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i usiądź w prochu, dziewicza córo babilońska. Usiądź na ziemi, gdzie nie ma tronu, córo Chaldejczyków. Bo już nie zaznasz tego, że będą, cię zwać delikatną i wypieszczoną.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23:12&lt;/x&gt;; &lt;x&gt;290 37:22&lt;/x&gt;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Usiądź na, ׁ</w:t>
      </w:r>
      <w:r>
        <w:rPr>
          <w:rtl/>
        </w:rPr>
        <w:t>שְבִי־לָאָרֶץ</w:t>
      </w:r>
      <w:r>
        <w:rPr>
          <w:rtl w:val="0"/>
        </w:rPr>
        <w:t xml:space="preserve"> : nota dativi przemawia za: wróć do ziemi; wg 1QIsa a : Usiądź na ziemi, </w:t>
      </w:r>
      <w:r>
        <w:rPr>
          <w:rtl/>
        </w:rPr>
        <w:t>שבי על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Iz 13-14; Jer 50-51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2024-04-29T21:10:31Z</dcterms:modified>
</cp:coreProperties>
</file>