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ufna w swym złu,* mówiłaś: Nikt mnie nie widzi. Twoja mądrość i twoja wiedza zwiodły cię i mówiłaś w swoim sercu: Ja i żadnej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swym złu, </w:t>
      </w:r>
      <w:r>
        <w:rPr>
          <w:rtl/>
        </w:rPr>
        <w:t>בְרָעָתְֵך</w:t>
      </w:r>
      <w:r>
        <w:rPr>
          <w:rtl w:val="0"/>
        </w:rPr>
        <w:t xml:space="preserve"> (wera‘atecha): wg 1QIsa a : w swym poznaniu, </w:t>
      </w:r>
      <w:r>
        <w:rPr>
          <w:rtl/>
        </w:rPr>
        <w:t>בדעתך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2024-04-29T17:42:50Z</dcterms:modified>
</cp:coreProperties>
</file>