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przyjdzie* na ciebie nieszczęście, nie poznasz jego nadejścia,** i spadnie na ciebie klęska, której nie zdołasz przezwyciężyć, i przyjdzie na ciebie nagle zagłada, której nie przewidzisz.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przyjdzie na ciebie nieszczęście — nie odczarujesz tego!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Spadnie na ciebie klęska — nie zdołasz jej przezwyciężyć! Spotka cię nagła zagłada, której nie przewidzisz!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przyjdzie na ciebie zło, ale nie poznasz, skąd pochodzi, spadnie na ciebie nieszczęście, którego nie będziesz mogła się pozbyć, i przyjdzie na ciebie nagle spustoszenie, którego nie spostrzeżesz.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przyjdzie na cię złe, którego wyjścia nie wiesz, i przypadnie na cię bieda, której nie będziesz mogła zbyć; a przyjdzie na cię nagle spustoszenie, nim wzwiesz.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na cię złe, a nie zwiesz, skąd się weźmie, i przypadnie na cię ucisk, którego nie będziesz mogła zmyć: przyjdzie na cię nagła nędza, której nie zwiesz.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 na ciebie nieszczęście, którego nie potrafisz zażegnać, i spadnie na ciebie klęska, nie będziesz znała na nie zaklęcia, i przyjdzie na ciebie zguba znienacka, ani się spostrzeżesz.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 na ciebie nieszczęście, od którego nie będziesz umiała się odżegnać, i spadnie na ciebie klęska, której nie potrafisz odwrócić, i niespodzianie zaskoczy cię zagłada, której nie przeczuwasz.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na ciebie nieszczęście, którego nie będziesz umiała zażegnać czarami, spadnie na ciebie klęska, której nie zdołasz zapobiec, dosięgnie cię znienacka zagłada, której nie przewidziałaś.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przyjdzie na ciebie nieszczęście, którego nie zdołasz uniknąć. Spadnie na ciebie klęska, której nie zdołasz zapobiec. Przyjdzie na ciebie nagła zagłada, której nie przeczuwasz.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przyjdzie na ciebie niedola, której nie zdołasz odegnać czarami! I spadnie na ciebie nieszczęście, a nie będziesz go w stanie zażegnać. Zaskoczy cię nagle ruina, której nie przewidziałaś!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тебе прийде знищення, і не пізнаєш, пропасть, і впадеш до неї. І на тебе прийде клопіт, і не зможеш бути чистою. І нагло на тебе прийде знищення, і не пізнаєш.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nawiedzi cię niedola, której nie potrafisz rozjaśnić; spadnie na ciebie nieszczęście, którego nie zdołasz zażegnać; nagle zaskoczy cię ruina, której nie przewidziałaś.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na ciebie nieszczęście; nie będziesz znała żadnego zaklęcia przeciw niemu. I spadnie na ciebie niedola; nie zdołasz jej odwrócić. I nagle przyjdzie na ciebie ruina, której jeszcze nie znałaś.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przyjdzie, </w:t>
      </w:r>
      <w:r>
        <w:rPr>
          <w:rtl/>
        </w:rPr>
        <w:t>ובאה</w:t>
      </w:r>
      <w:r>
        <w:rPr>
          <w:rtl w:val="0"/>
        </w:rPr>
        <w:t xml:space="preserve"> , za 1QIsa a : wg MT przyjdzie, ּ</w:t>
      </w:r>
      <w:r>
        <w:rPr>
          <w:rtl/>
        </w:rPr>
        <w:t>ובָא</w:t>
      </w:r>
      <w:r>
        <w:rPr>
          <w:rtl w:val="0"/>
        </w:rPr>
        <w:t xml:space="preserve"> ,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jego nadejścia, ׁ</w:t>
      </w:r>
      <w:r>
        <w:rPr>
          <w:rtl/>
        </w:rPr>
        <w:t>שַחְרָּה</w:t>
      </w:r>
      <w:r>
        <w:rPr>
          <w:rtl w:val="0"/>
        </w:rPr>
        <w:t xml:space="preserve"> (szacharah), l.: (1) jego wschodzenia; (2) (sposobu) odczarowania się z niego. (3) Lecz prop. jest em. na: (sposobu) wykupienia się z niego, ׁ</w:t>
      </w:r>
      <w:r>
        <w:rPr>
          <w:rtl/>
        </w:rPr>
        <w:t>שַחֲדָּה</w:t>
      </w:r>
      <w:r>
        <w:rPr>
          <w:rtl w:val="0"/>
        </w:rPr>
        <w:t xml:space="preserve"> (szachadah).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2024-04-29T18:17:02Z</dcterms:modified>
</cp:coreProperties>
</file>