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jak słoma, ogień ich pochłania, nie uratują swoich dusz z ręki płomienia! To nie żar dla ich ogrzania,* ognisko, przed którym się siedzi.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oni jak słoma! Ogień ich pochłania. Nie uratują życia z mocy płomieni! To nie żar, który ogrzewa,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ognisko, przy którym się siedzi!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oni jak ściernisko, ogień ich spali i nie wybawią swojej duszy z mocy płomienia. Nie zostanie węgla do ogrzania się ani ognia,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jako plewa; ogień popali ich, nie wybawią ani duszy swej z mocy płomienia; nie zostanie węgla do ogrzania się, ani ognia, coby posiedzieć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zstali jako słoma, ogień je popalił. Nie wybawią dusze swej z ręki płomienia, nie masz węgla, przy którym by się ogrzali, ani komina, aby przy 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jak źdźbła słomiane, ogień ich spali. Nie uratują własnego życia z mocy płomieni. Nie będą to węgle do ogrzewania, to nie ognisko, 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są oni jak ściernie, które pochłania ogień, nie potrafią uratować swojego życia z płomieni - to nie jest żar węgli do ogrzewania ani ognisko, by dokoła niego 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oni jak słoma – ogień ich spali, nie wyrwą swego życia z mocy płomieni. Nie będzie to żar węgli, aby się ogrzać, ani ognisko,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stali się jak plewy i pali ich ogień! Nie potrafią uratować swojego życia z mocy płomieni. Nie jest to żar, który by rozgrzewał, ani światło, przy którym można usiąść.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 się oni jak słoma: ogień ich spali! Nie zdołają ocalić swego życia przed potęgą płomieni. A nie będzie to żar węgli po to, by się ogrzać, ani ognisko, aby przy nim usiąść.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всі як ріщя спалені будуть на огні і не спасуть своєї душі від полумя. Бо ти маєш вугілля огня, щоб на них сісти.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byli jak ścierń – podpalił ich ogień; nie ocalili swojego życia z mocy płomienia; bez węgla do rozpalenia, ni ogniska,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jak ścierń. Spali ich ogień. Nie wyzwolą swej duszy z mocy płomienia. Nie będzie żaru węgli, żeby można było się ogrzać, blasku ognia, przy którym można by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(upieczenia)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2024-04-29T21:14:31Z</dcterms:modified>
</cp:coreProperties>
</file>