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stali się dla ciebie ci, z którymi się trudzisz, kupczący z tobą od twojej młodości: powłóczy się – każdy w swoją stronę, nie będzie nikogo, kto by cię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właśnie stali się dla ciebie ci, z którymi się zadajesz, z którymi wspólnie kupczysz od młodości: Każdy z nich powlecze się we własną stronę, nie będzie nikogo, kto by cię poratował.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będą dla ciebie handlarze, z którymi się zadawałaś od młodości: każdy z nich uda się w swoją stronę, nie będzie nikogo, kto by cię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stanie kupcom twoim, z którymiś się zabawiała od młodości twojej: każdy się z nich w swą stronę uda, nie będzie , ktoby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się zstało, w czymeśkolwiek pracowała; kupcy twoi od młodości twojej każdy zbłądził na drodze swojej, nie masz, kto by cię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będą dla ciebie twoi czarownicy, z którymi się próżno trudzisz od młodości. Każdy sobie pójdzie w swoją stronę, nikt cię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 ciebie z twoimi czarownikami, z którymi się zadawałaś od młodości swojej: każdy zatacza się w swoją stronę, tobie zaś nikt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tymi, dla których się trudziłaś. Ci, którzy handlowali z tobą od twej młodości, pójdą w swoją stronę i nie będzie nikogo, kto by cię uratował.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stali się dla ciebie ci handlarze, z którymi od młodości robiłaś interesy. Każdy poszedł w swoją stronę. Nie ma nikogo, kto by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ci się staną twoi czarownicy, którymi się zajmowałaś od swojej młodości. Każdy uchodzi w swą stronę, nikt cię nie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тобі поміччю, ти струдилася в твоїй зміні від молодости, людина сама собою заблудила, тобі ж не буде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słusznie stało się to, że ci, z którymi się trudziłaś; ci, co cię otaczali od twojej młodości każdy uszedł w swą stronę, nikt cię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staną się dla ciebie ci, z którymi jako ze swymi zaklinaczami trudziłaś się od swej młodości. Odejdą, każdy w swoją stronę. Nie będzie nikogo, kto by cię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2024-04-29T21:48:08Z</dcterms:modified>
</cp:coreProperties>
</file>