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Na wieki będę i na zawsze (pozostanę) panią. Nie brałaś sobie tych (rzeczy) do serca i nie pamiętałaś o swym końcu.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2024-04-29T21:25:13Z</dcterms:modified>
</cp:coreProperties>
</file>