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wyspy,* i uważajcie, narody z daleka! Pan powołał Mnie od poczęcia, już we wnętrzu mej matki wspomniał moje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2024-04-29T12:21:45Z</dcterms:modified>
</cp:coreProperties>
</file>