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góry pozamieniam w drogi i wszystkie moje trakty wyrównam.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2024-04-29T12:25:04Z</dcterms:modified>
</cp:coreProperties>
</file>