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7"/>
        <w:gridCol w:w="6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twoje gruzy i ruiny, i twoja spustoszona ziemia będzie teraz za ciasna dla mieszkańców, a chętni cię pochłonąć będą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2024-04-29T08:12:34Z</dcterms:modified>
</cp:coreProperties>
</file>