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9"/>
        <w:gridCol w:w="6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powiedzą ci do uszu synowie twojej bezdzietności: Za ciasno mi w tym miejscu, przydaj mi, niech zamieszkam!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2024-04-29T13:39:27Z</dcterms:modified>
</cp:coreProperties>
</file>