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mocarzowi zabrać łup? Czy jeńcy tyrana* mogą zbiec?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mocarzowi zabrać łup? Czy jeńcy tyrana mogą zbiec?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zdobycz? Czy słusznie pojmany lud będzie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Izali korzyść od mocarza odjęta będzie? Izali pojmany lud sprawiedliwego wybawiony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odjęta będzie od mocnego korzyść? Abo co mocarz pojmał, wybawiono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odebrać łup bohaterowi? Albo czy jeńcy okrutnika zdołają się wymknąć?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łup albo czy mogą zbiec jeńcy tyrana?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zdobycz mocarzowi? Czy zdołają uciec jeńcy tyranowi?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zdobycz mocarzowi i czy jeniec może wymknąć się zwycięzcy?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odebrać zdobycz mocarzowi i czy tyranowi zdoła umknąć jeniec?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забере хто добич у великана? І якщо хто візьме неправедно в полон, чи спасеться?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bohaterowi bywa wydarta zdobycz, albo czyż może być więziony łup zwycięzcy?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tych, których już zabrano, albo czy grupa jeńców może uciec tyranowi?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tyrana, </w:t>
      </w:r>
      <w:r>
        <w:rPr>
          <w:rtl/>
        </w:rPr>
        <w:t>עריץ</w:t>
      </w:r>
      <w:r>
        <w:rPr>
          <w:rtl w:val="0"/>
        </w:rPr>
        <w:t xml:space="preserve"> (‘arits), 1QIsa a : wg MT sprawiedliwemu, </w:t>
      </w:r>
      <w:r>
        <w:rPr>
          <w:rtl/>
        </w:rPr>
        <w:t>צַּדִיק</w:t>
      </w:r>
      <w:r>
        <w:rPr>
          <w:rtl w:val="0"/>
        </w:rPr>
        <w:t xml:space="preserve"> , pod. w w. 25, co mogłoby ozn. pojmanych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2024-04-29T09:20:27Z</dcterms:modified>
</cp:coreProperties>
</file>