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 i niczym winem upiją się swą krwią. Wtedy pozna wszelkie ciało, że Ja, JAHWE, jestem twym Zbawcą i Odkupicielem –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ciało, a swoją krwią upiją się jak winem. Wtedy wszyscy się przekonają, że Ja, JAHWE, jestem twoim Zbawcą, twoim Odkupicielem —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cię gnębią, nakarmię ich własnym ciałem, a własną krwią się upiją jak moszczem. I wszelkie ciało pozna, że ja jestem JAHWE, twoim Zbawicielem i twoim Odkupicielem,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cię pustoszą, własnem ich ciałem nakarmię, a krwią swoją jako moszczem upiją się. I pozna wszelkie ciało, żem Ja Pan, zbawiciel twój, i odkupiciel twój, mocny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nakarmię nieprzyjacioły twoje ciały ich, a jako moszczem upiją się krwią swoją. I dozna wszelkie ciało, żem ja jest JAHWE wybawiający cię i odkupiciel twój, twój mocny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ciemięzcom dam na pokarm własne ich ciało, własną krwią się upiją jak moszczem. Wówczas będzie wiedział każdy człowiek, że Ja jestem Pan, twój Zbawca i twój Odkupiciel, Wszechmocny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gnębicielom każę jeść ich własne ciało, a swoją krwią jak moszczem się upiją. I pozna każdy człowiek, że Ja, Pan, Mocarz Jakubowy, jestem twoim Zbawcą i Odkupicielem.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gnębiciele będą pożerać swe ciało, własną krwią się upiją jak moszczem. Wtedy każdy człowiek pozna, że Ja, JAHWE, jestem twoim Zbawcą, twym Odkupicielem jest Mocny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ciemięzcy jeść będą własne ciało, i swoją krwią się upiją jak winem. Wtedy pozna każde stworzenie, że Ja, JAHWE, jestem twoim wybawcą, twym odkupicielem, wszechmocnym Bogiem Jakuba!”.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ciemięzcy będą jeść swe ciało, a własną krwią się upiją - jak młodym winem. I wtedy pozna wszelkie stworzenie, że Ja - Jahwe - jestem twym Wybawcą, twym Odkupicielem, Mocarnym [Bogiem]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тебе гноблять, їстимуть свої мяса і питимуть свою кров як нове вино і упються, і всяке тіло впізнає, що Я Господь, що визволив тебе, і піднімаю силу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ciemiężców nakarmię ich własnym ciałem, i jak moszczem, upiją się własną krwią; więc wszelka cielesna natura pozna, że Ja jestem WIEKUISTY, twój obrońca i twój wybawca, mocarz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twoi gnębiciele będą jedli swe własne ciało; i jak słodkim winem upiją się własną krwią. I wszelkie ciało będzie musiało poznać, że ja, JAHWE, jestem twoim Wybawcą i twym Wykupicielem, Mocarzem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2024-04-29T09:50:52Z</dcterms:modified>
</cp:coreProperties>
</file>