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To za mało, że jesteś Mi sługą, aby podnieść plemiona Jakuba i sprawić powrót zachowanych* Izraela, więc ustanowiłem Cię światłem narodów,** aby moje zbawienie dosięgło krańca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zachowanych, wg ketiw </w:t>
      </w:r>
      <w:r>
        <w:rPr>
          <w:rtl/>
        </w:rPr>
        <w:t>נְצִירֵי</w:t>
      </w:r>
      <w:r>
        <w:rPr>
          <w:rtl w:val="0"/>
        </w:rPr>
        <w:t xml:space="preserve"> (netsire), przym pod. 1QIsa a : zachowanych, wg qere </w:t>
      </w:r>
      <w:r>
        <w:rPr>
          <w:rtl/>
        </w:rPr>
        <w:t>נְצּורֵי</w:t>
      </w:r>
      <w:r>
        <w:rPr>
          <w:rtl w:val="0"/>
        </w:rPr>
        <w:t xml:space="preserve"> (netsure), ptc.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42:6&lt;/x&gt;; &lt;x&gt;490 2:32&lt;/x&gt;; &lt;x&gt;500 8:12&lt;/x&gt;; &lt;x&gt;510 1:8&lt;/x&gt;; &lt;x&gt;510 13:47&lt;/x&gt;;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2024-04-29T15:47:44Z</dcterms:modified>
</cp:coreProperties>
</file>