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przychylności odpowiedziałem Ci i w dniu zbawienia pomogłem Ci.* Będę Cię strzegł** i ustanowię Cię (pośrednikiem) przymierza z ludem, abyś podźwignął ziemię, poprzydzielał spustoszone dziedzictwa,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przychylności odpowiedziałem Ci i w dniu zbawienia pomogłem Ci. Będę Cię strzegł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ustanowię Cię pośrednikiem przymierza z ludem, abyś podźwignął ziemię, poprzydzielał spustoszone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pomyślnym wysłuchałem cię, a w dniu zbawienia przyszedłem ci z pomocą. Będę cię strzegł i ustanowię cię przymierzem dla ludu, abyś utwierdził ziemię i rozdzielił opustoszałe dziedzictwa;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Czasu przyjemnego wysłucham cię, a w dzień zbawienia poratuję cię; nadto strzedz cię będę, i dam cię za przymierze ludowi, abyś utwierdził ziemię, a podał w osiadłość dziedzictwa spustoszałe;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Czasu upodobanego wysłuchałem cię, a w dzień zbawienia ratowałem cię i zachowałem cię, a dałem cię za przymierze ludowi, abyś wzbudził ziemię a osiadł dziedzictwa rozproszone;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Gdy nadejdzie czas mej łaski, wysłucham cię, w dniu zbawienia przyjdę ci z pomocą. A ukształtowałem cię i ustanowiłem przymierzem dla ludu, aby odnowić kraj, aby rozdzielić spustoszone dziedzictwa,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W czasie łaski wysłuchałem cię i w dniu zbawienia pomogłem ci; stworzyłem cię i ustanowiłem cię pośrednikiem przymierza z ludem, abyś podźwignął kraj, porozdzielał spustoszoną własność dziedziczną,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W czasie łaski odpowiem ci, w dniu zbawienia przyjdę ci z pomocą. Ocalę cię i ustanowię przymierzem dla ludu, aby kraj podźwignąć i przydzielić spustoszone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„W czasie zmiłowania odpowiadam tobie, w dniu zbawienia przychodzę ci z pomocą. Ukształtowałem cię i uczyniłem przymierzem dla ludu, abyś odbudował zburzony kraj i rozdzielił opuszczone dziedzictwo,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W czas zmiłowania wysłucham ciebie, a w dzień zbawienia będę cię wspierał. Ukształtowałem cię i uczyniłem przymierzem narodu, aby przywrócić ład ziemi i opustoszałe dziedzictwa rozdzielić,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 спринятний час Я тебе вислухав і в день спасіння Я до тебе закликав і Я дав тебе на завіт народам, щоб поставити землю й унаслідити насліддя пустині,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Wysłuchałem cię w przyjemnej chwili, a w dzień zbawienia przyjdę ci z pomocą; będę cię strzegł i dam cię za przymierze ludowi, abyś podźwignął ziemię i zasiedlił spustoszone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rzekł JAHWE: ”W czasie dobrej woli odpowiedziałem ci i pomogłem ci w dniu wybawienia; i strzegłem cię, żeby cię ustanowić przymierzem dla ludu, by przywrócić tę ziemię do poprzedniego stanu, by doprowadzić do ponownego objęcia spustoszonych dziedzictw,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Będę Cię strzegł, </w:t>
      </w:r>
      <w:r>
        <w:rPr>
          <w:rtl/>
        </w:rPr>
        <w:t>אֶּצָרְָך</w:t>
      </w:r>
      <w:r>
        <w:rPr>
          <w:rtl w:val="0"/>
        </w:rPr>
        <w:t xml:space="preserve"> : od </w:t>
      </w:r>
      <w:r>
        <w:rPr>
          <w:rtl/>
        </w:rPr>
        <w:t>נצר</w:t>
      </w:r>
      <w:r>
        <w:rPr>
          <w:rtl w:val="0"/>
        </w:rPr>
        <w:t xml:space="preserve"> , lub: Przygotuję Cię, od </w:t>
      </w:r>
      <w:r>
        <w:rPr>
          <w:rtl/>
        </w:rPr>
        <w:t>יצר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2024-04-29T08:54:49Z</dcterms:modified>
</cp:coreProperties>
</file>