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podałem bijącym, a me policzki wyrywającym* (brodę); mej twarzy nie kryłem** przed obelgami i pluciem.***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plecy nadstawiłem bijącym, policzki wyrywającym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brodę. Nie kryłem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mej twarzy przed obelgami i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Podałem moje plecy bijącym, a moje policzki rwącym mi brodę. Nie zakrywałem mojej twarzy przed zniewagami i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mego nadstawiam bijącym, a policzków moich tym, którzy mię targają; twarzy mojej nie zakrywam od obelżenia i plwania.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dałem bijącym, a policzki moje szczypiącym, twarzy mojej nie odwróciłem od łających i plujących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Podałem grzbiet mój bijącym i policzki moje rwącym mi brodę. Nie zasłoniłem mojej twarzy przed zniewagami i opluciem.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nadstawiałem tym, którzy biją, a moje policzki tym, którzy mi wyrywają brodę; mojej twarzy nie zasłaniałem przed obelgami i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Nadstawiłem grzbiet chłoszczącym, a moje policzki szarpiącym. Nie zakryłem twarzy przed zniewagami i opluciem.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chłoszczącym swoje plecy i moje policzki rwącym mi brodę. Nie zakrywałem swej twarzy przed zniewagami i opluciem.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Podałem swe plecy chłoszczącym, a twarz tym, co mnie policzkowali. Nie zakrywałem swego oblicza przed zniewagami i pluwaniem.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дав мій хребет на биття, а мої щоки на удари, а моє лице я не відвернув від встиду опльовання.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Nadstawiałem mój grzbiet bijącym, a moje policzki szarpiącym; nie chowałem mej twarzy przed obelgami i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Nadstawiłem plecy bijącym, a policzki wyrywającym włosy. Nie zakryłem twarzy przed upokorzeniami i opluciem.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wyrywającym, </w:t>
      </w:r>
      <w:r>
        <w:rPr>
          <w:rtl/>
        </w:rPr>
        <w:t>לְמֹרְטִים</w:t>
      </w:r>
      <w:r>
        <w:rPr>
          <w:rtl w:val="0"/>
        </w:rPr>
        <w:t xml:space="preserve"> (lemortim); szarpiącym l. policzkującym, </w:t>
      </w:r>
      <w:r>
        <w:rPr>
          <w:rtl/>
        </w:rPr>
        <w:t>למטלים , 1</w:t>
      </w:r>
      <w:r>
        <w:rPr>
          <w:rtl w:val="0"/>
        </w:rPr>
        <w:t>QIsa a : &lt;x&gt;290 50:6&lt;/x&gt;L.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kryłem, </w:t>
      </w:r>
      <w:r>
        <w:rPr>
          <w:rtl/>
        </w:rPr>
        <w:t>הִסְּתַרְּתִי</w:t>
      </w:r>
      <w:r>
        <w:rPr>
          <w:rtl w:val="0"/>
        </w:rPr>
        <w:t xml:space="preserve"> (histarti): wg 1QIsa a : odwracałem, </w:t>
      </w:r>
      <w:r>
        <w:rPr>
          <w:rtl/>
        </w:rPr>
        <w:t>הסירותי</w:t>
      </w:r>
      <w:r>
        <w:rPr>
          <w:rtl w:val="0"/>
        </w:rPr>
        <w:t xml:space="preserve"> , pod. G, ἀπέστρεψα.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26:67&lt;/x&gt;;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2024-05-03T14:33:54Z</dcterms:modified>
</cp:coreProperties>
</file>