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dążący do sprawiedliwości, wy, którzy szukacie JHWH! Przyjrzyjcie się skale, z której was wyciosano, i kamiennemu szybowi, z którego was wycięto!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2024-05-07T14:32:04Z</dcterms:modified>
</cp:coreProperties>
</file>