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jestem twoim Bogiem, wzburzam morze i szumią jego fale – Jego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2024-05-07T16:59:47Z</dcterms:modified>
</cp:coreProperties>
</file>