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3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Wyrósł przed Nim jako chłopiec, jak korzeń w ziemi spragnionej, nie ma urody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ani chwały;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Go, ― nie miał wyglądu ani piękna;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wyrósł przed Nim jak latorośl* i jak korzeń z suchej ziemi. Nie miał postaci ani urody, które by przyciągały do siebie nasz wzrok, ani wyglądu, który chciałoby się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Nim jak latorośl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korzeń z suchej ziemi. Nie miał postaci ani urody, które by przyciągały nasz wzrok, ani wyglądu, który można by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bowiem przed nim jak latorośl i jak korzeń z suchej ziemi. Nie miał kształtu ani urody; i gdy widzieliśmy go, nie było wyglądu, który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wyrósł jako latorostka przed nim, a jako korzeń z ziemi suchej, nie mając kształtu ani piękności; i widzieliśmy go; ale nic nie było widzieć, czemubyśmy go żądać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wystąpi jako latorośl przed nim a jako korzeń z ziemie pragnącej. Nie ma krasy ani piękności, i widzieliśmy go, a nie było nacz pojźrzeć, i pożądaliśmy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wyrósł przed nami jak młode drzewo i jakby korzeń z wyschniętej ziemi. Nie miał on wdzięku ani też blasku, aby [chciano] na niego popatrzeć, ani wyglądu,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bowiem przed nim jako latorośl i jako korzeń z suchej ziemi. Nie miał postawy ani urody, które by pociągały nasze oczy, i nie był to wygląd, który by nam się mógł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wyrósł przed Nim jak młody pęd, jak korzeń z wyschniętej ziemi. Nie miał postawy ani dostojeństwa, abyśmy chcieli na niego patrzeć, ani wyglądu,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Nim jak młoda latorośl i jak korzeń z wyschniętej ziemi. Nie było w nim blasku ani wspaniałości, które by przyciągały nasz wzrok, ani wyglądu, który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nami jakby szczep młody i jak korzeń z ziemi wyschniętej. Nie było w nim blasku ni piękna, byśmy w nim wzrok utkwić mieli, ani wyglądu, aby nas zachwycał.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зійшов перед ним як дитина, як корінь в спрагненій землі, в ньому немає вигляду ані слави. І ми його побачили, і він не мав вигляду, ані краси.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wyrósł przed Nim jak różdżka i jak korzeń ze spierzchłej ziemi; nie miał postawy, ani urody; widzieliśmy go, ale nie w tej postaci, byśmy go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wyrośnie przed jego obliczem jak gałązka i jak korzeń z bezwodnej krainy. Nie odznacza się okazałą postacią ani wspaniałością; a gdy go zobaczymy, nie będzie miał takiego wyglądu, żebyśmy go pożądali.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Latorośl, </w:t>
      </w:r>
      <w:r>
        <w:rPr>
          <w:rtl/>
        </w:rPr>
        <w:t>יֹונֵק</w:t>
      </w:r>
      <w:r>
        <w:rPr>
          <w:rtl w:val="0"/>
        </w:rPr>
        <w:t xml:space="preserve"> (joneq), ozn. też niemowlę.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2024-04-30T01:53:24Z</dcterms:modified>
</cp:coreProperties>
</file>