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niepłodna, (która) nie rodziłaś!* Wystrzel okrzykiem i piskiem (radości), (ty, która) nie zaznałaś bólów! Gdyż liczniejsi są synowie spustoszonej** niż synowie zamężnej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9:8&lt;/x&gt;; &lt;x&gt;550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2024-04-30T10:15:11Z</dcterms:modified>
</cp:coreProperties>
</file>