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rozstąpiły się góry i zachwiały pagórki, moja łaska nie odstąpi od ciebie i nie zachwieje się przymierze pokoju ze Mną* – mówi litujący się nad tobą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34:25-31&lt;/x&gt;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2024-04-30T15:20:55Z</dcterms:modified>
</cp:coreProperties>
</file>