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nieszczęśliwa, burzą miotana, nie pocieszona – oto Ja położę twoje kamienie na turkusach i posadowię twe fundamenty* na szafirach.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nieszczęśliwa, miotana przez burze, nie pocieszona! Oto Ja ułożę twoje kamienie na turkusach, a twoje fundamenty posadowię na szafirach.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utrapiona, smagana wichrem, niepocieszona! Oto położę twoje kamienie na błyszczących kamieniach, a twoje fundamenty na szafirach.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utrapiona, wichrem rozmiotana, z pociechy obrana! oto Ja położę na karbunkułach kamienie twoje, a na szafirach założę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Ubożuchna! Od burze rozbita, bez żadnej pociechy! Oto ja posadzę porządnie kamienie twoje a założę cię na szafirach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nieszczęśliwa, wichrami smagana, niepocieszona! Oto Ja osadzę twoje kamienie na malachicie i fundamenty twoje na szafirach.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ty nieszczęśliwe, burzą miotane, nie pocieszone! Oto Ja położę twoje fundamenty na turkusach, a twoje mury założę na szafirach.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nieszczęsna, smagana wichrami, niepocieszona! Oto Ja położę twoje kamienie na antymonicie, a twe fundamenty będą z szafirów.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biedna, smagana wichrami, niepocieszona! Oto Ja osadzę twoje kamienie węgielne na diamentach i twoje fundamenty na szafirach.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 biedna, smagana burzami, niepocieszona! Oto Ja twe kamienie na diamentach osadzę, a fundamenty twoje na szafirach!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Смиренною і нестійкою, не потішеною ти була. Ось Я приготовлю тобі уголь на твій камінь і твої основи сапфір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biedna, skołatana, niepocieszona! Oto twoje kamienie osadzę na błyszczu i utwierdzę cię na szafirach.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”O, niewiasto uciśniona, miotana wichrem, nie pocieszona, oto ja kładę twoje kamienie na twardej zaprawie, a fundament twój ułożę z szafirów.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posadowię twe fundamenty, </w:t>
      </w:r>
      <w:r>
        <w:rPr>
          <w:rtl/>
        </w:rPr>
        <w:t>וִיסַדְּתִיְך</w:t>
      </w:r>
      <w:r>
        <w:rPr>
          <w:rtl w:val="0"/>
        </w:rPr>
        <w:t xml:space="preserve"> : wg 1QIsa a : twoje fundamenty, </w:t>
      </w:r>
      <w:r>
        <w:rPr>
          <w:rtl/>
        </w:rPr>
        <w:t>ויסדותיך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2024-04-30T11:31:12Z</dcterms:modified>
</cp:coreProperties>
</file>