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twoi synowie będą uczniami JAHWE,* i wielki będzie pokój** twoich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 (synów l. budowniczych).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twoich synów, ּ</w:t>
      </w:r>
      <w:r>
        <w:rPr>
          <w:rtl/>
        </w:rPr>
        <w:t>בָנָיְִך</w:t>
      </w:r>
      <w:r>
        <w:rPr>
          <w:rtl w:val="0"/>
        </w:rPr>
        <w:t xml:space="preserve"> : wg 1QIsa a : twoich budowniczych, </w:t>
      </w:r>
      <w:r>
        <w:rPr>
          <w:rtl/>
        </w:rPr>
        <w:t>בוניכי</w:t>
      </w:r>
      <w:r>
        <w:rPr>
          <w:rtl w:val="0"/>
        </w:rPr>
        <w:t xml:space="preserve"> . Na tej podstawie również twoich synów, ּ</w:t>
      </w:r>
      <w:r>
        <w:rPr>
          <w:rtl/>
        </w:rPr>
        <w:t>בָנַיְִך</w:t>
      </w:r>
      <w:r>
        <w:rPr>
          <w:rtl w:val="0"/>
        </w:rPr>
        <w:t xml:space="preserve"> , odczytywane także jako: twoich budowniczych, ּ</w:t>
      </w:r>
      <w:r>
        <w:rPr>
          <w:rtl/>
        </w:rPr>
        <w:t>בֹנַיְִך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2024-04-30T09:47:38Z</dcterms:modified>
</cp:coreProperties>
</file>