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ugruntowana na sprawiedliwości, daleka od ucisku – tak, nie będziesz się bać, i od grozy – tak, nie zbliży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podstawą będzie sprawiedliwość, nie zagrozi ci ucisk — tak, przestaniesz się bać, będziesz wolna od strachu — nie zbliży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będziesz utwierdzona, będziesz daleka od ucisku, bo nie będziesz się go bać; i od trwogi, bo nie zbliży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sprawiedliwości ugruntowana będziesz; od ucisku się oddalisz, przetoż się go bać nie będziesz; i od starcia; bo się nie przybliży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sprawiedliwości założona będziesz. Odstąp daleko od potwarzy, bo się bać nie będziesz, i od strachu, bo się nie przybliży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mocno osadzona na sprawiedliwości. Daleka bądź od trwogi, bo nie masz się czego obawiać, i od przestrachu, bo nie ma on przystępu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mocno ugruntowane na sprawiedliwości, dalekie od ucisku, bo nie masz powodu się bać, i od przestrachu, bo nie zbliży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osadzona na sprawiedliwości. Bądź daleka od przygnębienia, bo nie będziesz musiała się obawiać, i od trwogi, bo się nie przybliży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utwierdzona w sprawiedliwości. Trzymaj się z dala od przemocy, bo nie musisz się bać, i od trwogi, bo nie zbliży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Utwierdzona będziesz w sprawiedliwości, wolna od ucisku - więc bać się nie będziesz, i bez trwogi - bo nie będzie mieć do ciebie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побудуєшся в праведності. Віддалися від неправедного і не бійся, і тремтіння не наблизиться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utwierdzona sprawiedliwością; więc daleka bądź od zgnębienia, bowiem nie musisz się obawiać; i od trwogi, bowiem do ciebie się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się niezachwianie ugruntowana w prawości. Będziesz daleko od ucisku, bo nikogo nie będziesz się bać, i od czegoś przerażającego, bo się do ciebie nie przybliży.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2024-04-30T14:33:45Z</dcterms:modified>
</cp:coreProperties>
</file>