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wzniecaniu kłótni wyjdzie ode Mnie* kres,** kto zacznie kłótnię*** z tobą,**** z powodu ciebie padnie.*****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również kres wszelkim sporom. Kto zacznie z tobą kłótnię, ten przed tobą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zbiorą się razem, ale nie przeze mnie. Ktokolwiek zbierze się przeciwko tobie, upadnie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jeden mieszkać będzie z tobą, który nie jest mój; ale ktoby mieszkając z tobą, był przeciwnym tobie,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sąsiad przydzie, który nie był ze mną, przychodzień niegdy twój przyłączy się ktobie.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jeśli nastąpi napaść, nie będzie to ode Mnie. Kto na ciebie napada, potknie się z twej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kto na ciebie będzie nastawać, to nie ode mnie to wyjdzie, gdy kto na ciebie będzie nastawać, padnie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nastąpi atak – nie będzie ode Mnie. Ktokolwiek cię napadnie – przez ciebie polegnie.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cię atakował, nie będzie to pochodzić ode Mnie. Kto cię zaatakuje, padnie ze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napadną, nie będzie to ode mnie; kto przeciw tobie wystąpi, przed tobą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приходьки прийдуть до тебе через Мене і прибігнуть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niejeden się zmówi, ale nie z Mojej woli; i ktokolwiek się zmówi na ciebie – on tobie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przypuści atak, nie będzie to na mój rozkaz. Kto przypuści na ciebie atak, z twego powodu upadnie”.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 Mnie, </w:t>
      </w:r>
      <w:r>
        <w:rPr>
          <w:rtl/>
        </w:rPr>
        <w:t>מֵאֹותִי</w:t>
      </w:r>
      <w:r>
        <w:rPr>
          <w:rtl w:val="0"/>
        </w:rPr>
        <w:t xml:space="preserve"> : wg 1QIsa a : </w:t>
      </w:r>
      <w:r>
        <w:rPr>
          <w:rtl/>
        </w:rPr>
        <w:t>מאתי</w:t>
      </w:r>
      <w:r>
        <w:rPr>
          <w:rtl w:val="0"/>
        </w:rPr>
        <w:t xml:space="preserve"> (bez znaczenia dla przekładu).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kres, </w:t>
      </w:r>
      <w:r>
        <w:rPr>
          <w:rtl/>
        </w:rPr>
        <w:t>אֶפֶס</w:t>
      </w:r>
      <w:r>
        <w:rPr>
          <w:rtl w:val="0"/>
        </w:rPr>
        <w:t xml:space="preserve"> : w 1QIsa a : </w:t>
      </w:r>
      <w:r>
        <w:rPr>
          <w:rtl/>
        </w:rPr>
        <w:t>אכס</w:t>
      </w:r>
      <w:r>
        <w:rPr>
          <w:rtl w:val="0"/>
        </w:rPr>
        <w:t xml:space="preserve"> (omyłka).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zacznie kłótnię, </w:t>
      </w:r>
      <w:r>
        <w:rPr>
          <w:rtl/>
        </w:rPr>
        <w:t>גָר</w:t>
      </w:r>
      <w:r>
        <w:rPr>
          <w:rtl w:val="0"/>
        </w:rPr>
        <w:t xml:space="preserve"> : wg 1QIsa a : </w:t>
      </w:r>
      <w:r>
        <w:rPr>
          <w:rtl/>
        </w:rPr>
        <w:t>יגר</w:t>
      </w:r>
      <w:r>
        <w:rPr>
          <w:rtl w:val="0"/>
        </w:rPr>
        <w:t xml:space="preserve"> (bez znaczenia dla przekładu).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kto zacznie kłótnię z tobą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padnie, </w:t>
      </w:r>
      <w:r>
        <w:rPr>
          <w:rtl/>
        </w:rPr>
        <w:t>יִּפֹול</w:t>
      </w:r>
      <w:r>
        <w:rPr>
          <w:rtl w:val="0"/>
        </w:rPr>
        <w:t xml:space="preserve"> (ippol): wg 1QIsa a : padną, </w:t>
      </w:r>
      <w:r>
        <w:rPr>
          <w:rtl/>
        </w:rPr>
        <w:t>יפולו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2024-04-30T09:26:58Z</dcterms:modified>
</cp:coreProperties>
</file>