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ja stworzyłem kowala rozdmuchującego żar węgla i wyrabiającego narzędzia dla swego dzieła, Ja też stworzyłem niszczyciela do niszczenia.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stworzyłem kowala, który rozdmuchuje żar węgla i wyrabia narzędzia dla wykonania swych dzieł. Ja też stworzyłem niszczyciela, który dopełnia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stworzyłem kowala, który dmie na węgiel w ogniu i wyciąga narzędzia do obróbki. Ja stworzyłem też burzyciela, aby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stworzył kowala poddymającego węgle w ogniu, a wyjmującego naczynie ku robocie swojej: Jam też stworzył pustoszyciela, aby wytracał.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stworzył kowala poddymającego węgle w ogniu i wyjmującego naczynie na robotę swoję i jam stworzył zabijacza ku wytraceniu.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stworzyłem kowala, który dmie na ogień rozżarzonych węgli i wyciąga z niego broń, by ją obrobić. Ja też stworzyłem niszczyciela, aby siał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stworzyłem kowala, który rozdmuchuje żar w węglu i wyrabia przydatne dla siebie narzędzia, lecz Ja też stworzyłem niszczyciela, aby wytracał.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stworzyłem kowala, który dmie w żar węgli i wyrabia narzędzia do swej pracy. Ja także stworzyłem niszczyciela, aby niósł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stworzyłem kowala, który rozdmuchuje żar w węglu i wydobywa narzędzia, aby nimi pracować. Lecz Ja stworzyłem także niszczyciela, aby mógł wytracać.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stworzyłem kowala, który dmie na ogień z węgli i broń wydobywa do obróbki. Ja stworzyłem też burzyciela, by wniwecz obracał.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творю, не як коваль, що розжарює вугілля і виносить посуд на діло. Я ж створив тебе не на знищення, щоб знищила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stworzyłem tego, który wykuwa broń, rozżarza w ogniu węgle i wyrabia narzędzie do czynu; Ja też stworzyłem niszczyciela, aby burzył.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stworzyłem rzemieślnika, który dmie w ogień z węgla drzewnego i wyrabia broń jako swój wytwór. Ja też stworzyłem tego, który obraca wniwecz, by niszczyć.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הֵן</w:t>
      </w:r>
      <w:r>
        <w:rPr>
          <w:rtl w:val="0"/>
        </w:rPr>
        <w:t xml:space="preserve"> (hen), lub: Jeśli : wg 1QIsa a : </w:t>
      </w:r>
      <w:r>
        <w:rPr>
          <w:rtl/>
        </w:rPr>
        <w:t>הנה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2024-04-30T17:02:04Z</dcterms:modified>
</cp:coreProperties>
</file>