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(Stąd) żadne narzędzie ukute przeciw tobie na nic się nie przyda, i każdemu językowi, który powstanie przeciw tobie w sądzie, zadasz kłam.* Takie jest dziedzictwo sług JAHWE, a ich sprawiedliwość pochodzi ode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wszelka broń ukuta przeciw tobie na nic się nie przyda, każdemu językowi, który w sądzie zezna przeciw tobie, zadasz kłam. Takie jest dziedzictwo sług JAHWE, a ich sprawiedliwość pochodzi ode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broń przeciw tobie sporządzona nie będzie skuteczna, a każdy język, który w sądzie występuje przeciw tobie, potępisz. To jest dziedzictwo sług JAHWE, a ich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naczynie urobione przeciw tobie nie zdarzy się, a każdy język powstawający przeciw tobie na sądzie potępisz. Toć jest dziedzictwo sług Pańskich, a sprawiedliwość ich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naczynie, które jest utworzone na cię, nie zdarzy się, a każdy język, któryć się sprzeciwi na sądzie, osądzisz. To jest dziedzictwo sług PANskich i sprawiedliwość ich u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broń ukuta na ciebie będzie bezskuteczna. Potępisz wszelki język, który się zmierzy z tobą w sądzie. Takie będzie dziedzictwo sług Pana i nagroda ich słuszna ode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broń ukuta przeciwko tobie nic nie wskóra, a każdemu językowi, który w sądzie przeciwko tobie wystąpi, zadasz kłam. Takie jest dziedzictwo sług Pana i ich sprawiedliwość ode mnie pochodzi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broń zrobiona na ciebie, nie będzie skuteczna. Ty potępisz wszelki język, który wystąpi przeciwko tobie w sądzie. Takie będzie dziedzictwo sług JAHWE, ich słuszna nagroda pochodzi ode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broń sporządzona przeciwko tobie nie będzie skuteczna, i każdemu, kto będzie chciał się z tobą sądzić, dowiedziesz jego winy. Takie jest dziedzictwo sług JAHWE, a ich sprawiedliwość pochodzi ode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broń przeciw tobie sporządzona - zawiedzie, a wszelki język, który oskarży cię w sądzie - pokonasz. To będzie udziałem sług Jahwe, a ich sprawiedliwość [pochodzi] ode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зброя, що нищить. Не дам, щоб пощастило проти тебе, і всякий голос, який повстане проти тебе на суд. Ти всіх їх малими зробиш, а твої винуваті будуть в смутку. Є насліддя тим, що служать Господеві, і ви будете праведні для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 narzędzie wykute przeciw tobie się nie nada oraz potępisz każdy język, co występuje przeciw tobie. Takim jest udział sług WIEKUISTEGO, a ich sprawiedliwość ode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broń wykonana przeciwko tobie nie okaże się skuteczna i potępisz każdy język, który się podniesie przeciwko tobie w sądzie. Oto dziedziczna własność sług JAHWE, a ich prawość jest ode mnie”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każdemu językowi, który powstanie przeciw tobie w sądzie, zadasz kłam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2024-04-30T19:03:52Z</dcterms:modified>
</cp:coreProperties>
</file>