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(Stąd) żadne narzędzie ukute przeciw tobie na nic się nie przyda, i każdemu językowi, który powstanie przeciw tobie w sądzie, zadasz kłam.* Takie jest dziedzictwo sług JAHWE, a ich sprawiedliwość pochodzi ode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każdemu językowi, który powstanie przeciw tobie w sądzie, zadasz kłam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2024-04-30T13:14:21Z</dcterms:modified>
</cp:coreProperties>
</file>