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swego namiotu i rozciągnij zasłony swoich siedzib! Nie wahaj się! Wydłuż swe sznury! I wzmocnij swoje paliki!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2024-04-30T11:36:56Z</dcterms:modified>
</cp:coreProperties>
</file>