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 i w wielkim miłosierdziu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porzuciłem, lecz w wielkim miłosierdziu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opuściłem, ale w wielkim miłosierdziu przygarniam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chwilkę opuściłem cię; ale zaś w litościach wielkich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trochę opuściłem cię, a litościami wielkimi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porzuciłem ciebie, ale z ogromną miłością cię przygarnę.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porzuciłem cię, lecz znów cię zgromadzę w 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cię na krótką chwilę, Lecz zgromadzę cię w wielkim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cię na krótką chwilę, lecz znów przygarniam cię z wielką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opuściłem, lecz w miłosierdziu wielkim znów cię przygarniam.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короткий час Я тебе оставив і з великим милосердям тебе помилую,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cię na przelotną chwilę, lecz w wielkim miłosierdziu znowu cię przygarnę.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krótką chwilę całkiem cię opuściłem, lecz z wielkimi zmiłowaniami cię pozbieram.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2024-04-30T18:32:58Z</dcterms:modified>
</cp:coreProperties>
</file>