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krótką chwilę cię porzuciłem i w wielkim miłosierdziu cię zgromadzę.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2024-04-30T10:06:28Z</dcterms:modified>
</cp:coreProperties>
</file>