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przypływie* gniewu zakryłem na chwilę swoją twarz przed tobą, lecz w wiecznej łasce** zlitowałem się nad tobą – mówi JAHWE, twój Odkupiciel.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przypływie, ּ</w:t>
      </w:r>
      <w:r>
        <w:rPr>
          <w:rtl/>
        </w:rPr>
        <w:t>בְׁשֶצֶף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wiecznej łasce, </w:t>
      </w:r>
      <w:r>
        <w:rPr>
          <w:rtl/>
        </w:rPr>
        <w:t>עֹולָם ּובְחֶסֶד</w:t>
      </w:r>
      <w:r>
        <w:rPr>
          <w:rtl w:val="0"/>
        </w:rPr>
        <w:t xml:space="preserve"> , l., ze względu na pojemność znaczeniową </w:t>
      </w:r>
      <w:r>
        <w:rPr>
          <w:rtl/>
        </w:rPr>
        <w:t>חֶסֶד</w:t>
      </w:r>
      <w:r>
        <w:rPr>
          <w:rtl w:val="0"/>
        </w:rPr>
        <w:t xml:space="preserve"> : w wiecznej miłości, wierności, poświęceniu.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2024-04-30T17:52:54Z</dcterms:modified>
</cp:coreProperties>
</file>