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wodę!* Wy, którzy nie macie pieniędzy, przyjdźcie,** kupujcie i jedzcie! Tak, przyjdźcie, kupujcie, bez pieniędzy i bez płacenia, wino oraz mleko!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7:37-39&lt;/x&gt;;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pieniędzy, przyjdźcie : brak w 1QIsa a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2024-04-27T22:46:52Z</dcterms:modified>
</cp:coreProperties>
</file>